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                                                  </w:t>
      </w:r>
      <w:proofErr w:type="spellStart"/>
      <w:r w:rsidR="004929B2">
        <w:rPr>
          <w:rFonts w:ascii="Century Gothic" w:hAnsi="Century Gothic"/>
          <w:i/>
          <w:sz w:val="24"/>
        </w:rPr>
        <w:t>Astene</w:t>
      </w:r>
      <w:proofErr w:type="spellEnd"/>
      <w:r w:rsidR="004929B2">
        <w:rPr>
          <w:rFonts w:ascii="Century Gothic" w:hAnsi="Century Gothic"/>
          <w:i/>
          <w:sz w:val="24"/>
        </w:rPr>
        <w:t>, 28 mei 2018</w:t>
      </w: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3B22A7" w:rsidRPr="003B22A7" w:rsidRDefault="004929B2" w:rsidP="003B22A7">
      <w:pPr>
        <w:widowControl w:val="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Beste ouder(s)</w:t>
      </w: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  <w:r w:rsidRPr="003B22A7">
        <w:rPr>
          <w:rFonts w:ascii="Century Gothic" w:hAnsi="Century Gothic"/>
          <w:i/>
          <w:sz w:val="24"/>
        </w:rPr>
        <w:t>De zeeklas komt in zicht. Inderdaad, woensdagmorgen is het zo ver want dan vertrekken we voor onze driedaagse aan zee.</w:t>
      </w: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3B22A7" w:rsidRPr="003B22A7" w:rsidRDefault="003B22A7" w:rsidP="003B22A7">
      <w:pPr>
        <w:widowControl w:val="0"/>
        <w:rPr>
          <w:rFonts w:ascii="Century Gothic" w:hAnsi="Century Gothic"/>
          <w:b/>
          <w:bCs/>
          <w:i/>
          <w:sz w:val="24"/>
          <w:u w:val="single"/>
        </w:rPr>
      </w:pPr>
      <w:r w:rsidRPr="003B22A7">
        <w:rPr>
          <w:rFonts w:ascii="Century Gothic" w:hAnsi="Century Gothic"/>
          <w:b/>
          <w:bCs/>
          <w:i/>
          <w:sz w:val="24"/>
          <w:u w:val="single"/>
        </w:rPr>
        <w:t>Hierbij willen we jullie nog enkele laatste afspraken meegeven.</w:t>
      </w: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4929B2" w:rsidRDefault="004929B2" w:rsidP="003B22A7">
      <w:pPr>
        <w:widowControl w:val="0"/>
        <w:numPr>
          <w:ilvl w:val="0"/>
          <w:numId w:val="1"/>
        </w:num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We spreken af om </w:t>
      </w:r>
      <w:r w:rsidRPr="004929B2">
        <w:rPr>
          <w:rFonts w:ascii="Century Gothic" w:hAnsi="Century Gothic"/>
          <w:b/>
          <w:i/>
          <w:sz w:val="24"/>
        </w:rPr>
        <w:t>08.25</w:t>
      </w:r>
      <w:r>
        <w:rPr>
          <w:rFonts w:ascii="Century Gothic" w:hAnsi="Century Gothic"/>
          <w:i/>
          <w:sz w:val="24"/>
        </w:rPr>
        <w:t xml:space="preserve"> in de inkom van het station van Deinze. De trein vertrekt om </w:t>
      </w:r>
      <w:r w:rsidRPr="004929B2">
        <w:rPr>
          <w:rFonts w:ascii="Century Gothic" w:hAnsi="Century Gothic"/>
          <w:b/>
          <w:i/>
          <w:sz w:val="24"/>
        </w:rPr>
        <w:t>08.53</w:t>
      </w:r>
      <w:r>
        <w:rPr>
          <w:rFonts w:ascii="Century Gothic" w:hAnsi="Century Gothic"/>
          <w:b/>
          <w:i/>
          <w:sz w:val="24"/>
        </w:rPr>
        <w:t xml:space="preserve"> </w:t>
      </w:r>
      <w:r>
        <w:rPr>
          <w:rFonts w:ascii="Century Gothic" w:hAnsi="Century Gothic"/>
          <w:i/>
          <w:sz w:val="24"/>
        </w:rPr>
        <w:t>.</w:t>
      </w:r>
    </w:p>
    <w:p w:rsidR="003B22A7" w:rsidRDefault="003B22A7" w:rsidP="003B22A7">
      <w:pPr>
        <w:widowControl w:val="0"/>
        <w:numPr>
          <w:ilvl w:val="0"/>
          <w:numId w:val="1"/>
        </w:numPr>
        <w:rPr>
          <w:rFonts w:ascii="Century Gothic" w:hAnsi="Century Gothic"/>
          <w:i/>
          <w:sz w:val="24"/>
        </w:rPr>
      </w:pPr>
      <w:r w:rsidRPr="003B22A7">
        <w:rPr>
          <w:rFonts w:ascii="Century Gothic" w:hAnsi="Century Gothic"/>
          <w:i/>
          <w:sz w:val="24"/>
        </w:rPr>
        <w:t>De kinderen nemen op zeeklas een rugzakje m</w:t>
      </w:r>
      <w:r w:rsidR="004929B2">
        <w:rPr>
          <w:rFonts w:ascii="Century Gothic" w:hAnsi="Century Gothic"/>
          <w:i/>
          <w:sz w:val="24"/>
        </w:rPr>
        <w:t xml:space="preserve">ee waarin voor de woensdagmiddag onze picknick en een tweetal drankjes en een tussendoortje steekt . </w:t>
      </w:r>
      <w:r w:rsidRPr="003B22A7">
        <w:rPr>
          <w:rFonts w:ascii="Century Gothic" w:hAnsi="Century Gothic"/>
          <w:i/>
          <w:sz w:val="24"/>
        </w:rPr>
        <w:t xml:space="preserve">Dat rugzakje zullen we dan ook gebruiken op al onze uitstappen die we doen aan zee. </w:t>
      </w:r>
    </w:p>
    <w:p w:rsidR="004929B2" w:rsidRPr="003B22A7" w:rsidRDefault="004929B2" w:rsidP="003B22A7">
      <w:pPr>
        <w:widowControl w:val="0"/>
        <w:numPr>
          <w:ilvl w:val="0"/>
          <w:numId w:val="1"/>
        </w:num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Bij het vertrek dragen we ook ons fluo-hesje.</w:t>
      </w:r>
    </w:p>
    <w:p w:rsidR="003B22A7" w:rsidRDefault="003B22A7" w:rsidP="003B22A7">
      <w:pPr>
        <w:widowControl w:val="0"/>
        <w:numPr>
          <w:ilvl w:val="0"/>
          <w:numId w:val="1"/>
        </w:numPr>
        <w:rPr>
          <w:rFonts w:ascii="Century Gothic" w:hAnsi="Century Gothic"/>
          <w:i/>
          <w:sz w:val="24"/>
        </w:rPr>
      </w:pPr>
      <w:r w:rsidRPr="003B22A7">
        <w:rPr>
          <w:rFonts w:ascii="Century Gothic" w:hAnsi="Century Gothic"/>
          <w:i/>
          <w:sz w:val="24"/>
        </w:rPr>
        <w:t xml:space="preserve">De kinderen mogen ook een strip, </w:t>
      </w:r>
      <w:r w:rsidR="004929B2">
        <w:rPr>
          <w:rFonts w:ascii="Century Gothic" w:hAnsi="Century Gothic"/>
          <w:i/>
          <w:sz w:val="24"/>
        </w:rPr>
        <w:t xml:space="preserve">een </w:t>
      </w:r>
      <w:r w:rsidRPr="003B22A7">
        <w:rPr>
          <w:rFonts w:ascii="Century Gothic" w:hAnsi="Century Gothic"/>
          <w:i/>
          <w:sz w:val="24"/>
        </w:rPr>
        <w:t>boe</w:t>
      </w:r>
      <w:r w:rsidR="004929B2">
        <w:rPr>
          <w:rFonts w:ascii="Century Gothic" w:hAnsi="Century Gothic"/>
          <w:i/>
          <w:sz w:val="24"/>
        </w:rPr>
        <w:t xml:space="preserve">k en klein gezelschapsspel </w:t>
      </w:r>
      <w:r w:rsidRPr="003B22A7">
        <w:rPr>
          <w:rFonts w:ascii="Century Gothic" w:hAnsi="Century Gothic"/>
          <w:i/>
          <w:sz w:val="24"/>
        </w:rPr>
        <w:t xml:space="preserve"> meenemen</w:t>
      </w:r>
      <w:r w:rsidR="004929B2">
        <w:rPr>
          <w:rFonts w:ascii="Century Gothic" w:hAnsi="Century Gothic"/>
          <w:i/>
          <w:sz w:val="24"/>
        </w:rPr>
        <w:t xml:space="preserve"> </w:t>
      </w:r>
      <w:r w:rsidRPr="003B22A7">
        <w:rPr>
          <w:rFonts w:ascii="Century Gothic" w:hAnsi="Century Gothic"/>
          <w:i/>
          <w:sz w:val="24"/>
        </w:rPr>
        <w:t>.</w:t>
      </w:r>
      <w:r w:rsidR="004929B2">
        <w:rPr>
          <w:rFonts w:ascii="Century Gothic" w:hAnsi="Century Gothic"/>
          <w:i/>
          <w:sz w:val="24"/>
        </w:rPr>
        <w:t>Hiermee kunnen ze zich dan bezighouden tijdens de treinrit naar Oostende.</w:t>
      </w:r>
    </w:p>
    <w:p w:rsidR="00E802C4" w:rsidRPr="00E802C4" w:rsidRDefault="004929B2" w:rsidP="00E802C4">
      <w:pPr>
        <w:widowControl w:val="0"/>
        <w:numPr>
          <w:ilvl w:val="0"/>
          <w:numId w:val="1"/>
        </w:numPr>
        <w:rPr>
          <w:rFonts w:ascii="Century Gothic" w:hAnsi="Century Gothic"/>
          <w:i/>
          <w:sz w:val="36"/>
          <w:szCs w:val="36"/>
        </w:rPr>
      </w:pPr>
      <w:r w:rsidRPr="00E802C4">
        <w:rPr>
          <w:rFonts w:ascii="Century Gothic" w:hAnsi="Century Gothic"/>
          <w:i/>
          <w:sz w:val="24"/>
        </w:rPr>
        <w:t xml:space="preserve">Juf Sylvie (laatstejaarsstudente aan de </w:t>
      </w:r>
      <w:proofErr w:type="spellStart"/>
      <w:r w:rsidRPr="00E802C4">
        <w:rPr>
          <w:rFonts w:ascii="Century Gothic" w:hAnsi="Century Gothic"/>
          <w:i/>
          <w:sz w:val="24"/>
        </w:rPr>
        <w:t>Artevelde-hogeschool</w:t>
      </w:r>
      <w:proofErr w:type="spellEnd"/>
      <w:r w:rsidRPr="00E802C4">
        <w:rPr>
          <w:rFonts w:ascii="Century Gothic" w:hAnsi="Century Gothic"/>
          <w:i/>
          <w:sz w:val="24"/>
        </w:rPr>
        <w:t>) zal een blog aanmaken waarop jullie naast nog wat praktische info elke dag een fotoreportage zullen kunnen bekijken. De link hiervoor is</w:t>
      </w:r>
      <w:r w:rsidR="00E802C4" w:rsidRPr="00E802C4">
        <w:rPr>
          <w:rFonts w:ascii="Century Gothic" w:hAnsi="Century Gothic"/>
          <w:i/>
          <w:sz w:val="24"/>
        </w:rPr>
        <w:t xml:space="preserve"> </w:t>
      </w:r>
      <w:r w:rsidR="00E802C4" w:rsidRPr="00E802C4">
        <w:rPr>
          <w:rFonts w:ascii="Century Gothic" w:hAnsi="Century Gothic"/>
          <w:i/>
        </w:rPr>
        <w:t xml:space="preserve"> </w:t>
      </w:r>
      <w:hyperlink r:id="rId7" w:history="1">
        <w:r w:rsidR="00E802C4" w:rsidRPr="00E802C4">
          <w:rPr>
            <w:rStyle w:val="Hyperlink"/>
            <w:rFonts w:ascii="Calibri" w:hAnsi="Calibri" w:cs="Calibri"/>
            <w:sz w:val="36"/>
            <w:szCs w:val="36"/>
          </w:rPr>
          <w:t>http://zeeklasbredene2018.weebly.com</w:t>
        </w:r>
      </w:hyperlink>
    </w:p>
    <w:p w:rsidR="004929B2" w:rsidRDefault="004929B2" w:rsidP="00E802C4">
      <w:pPr>
        <w:widowControl w:val="0"/>
        <w:ind w:left="360"/>
        <w:rPr>
          <w:rFonts w:ascii="Century Gothic" w:hAnsi="Century Gothic"/>
          <w:i/>
          <w:sz w:val="24"/>
        </w:rPr>
      </w:pPr>
    </w:p>
    <w:p w:rsidR="004929B2" w:rsidRDefault="004929B2" w:rsidP="003B22A7">
      <w:pPr>
        <w:widowControl w:val="0"/>
        <w:numPr>
          <w:ilvl w:val="0"/>
          <w:numId w:val="1"/>
        </w:num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Vrijdagavond komen we terug aan in het station van Deinze om </w:t>
      </w:r>
      <w:r w:rsidRPr="004929B2">
        <w:rPr>
          <w:rFonts w:ascii="Century Gothic" w:hAnsi="Century Gothic"/>
          <w:b/>
          <w:i/>
          <w:sz w:val="24"/>
        </w:rPr>
        <w:t>18.22</w:t>
      </w:r>
      <w:r>
        <w:rPr>
          <w:rFonts w:ascii="Century Gothic" w:hAnsi="Century Gothic"/>
          <w:i/>
          <w:sz w:val="24"/>
        </w:rPr>
        <w:t>.</w:t>
      </w:r>
    </w:p>
    <w:p w:rsidR="004929B2" w:rsidRDefault="004929B2" w:rsidP="003B22A7">
      <w:pPr>
        <w:widowControl w:val="0"/>
        <w:numPr>
          <w:ilvl w:val="0"/>
          <w:numId w:val="1"/>
        </w:numPr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De bagage kunnen jullie afhalen in de turnzaal </w:t>
      </w:r>
      <w:r w:rsidRPr="004929B2">
        <w:rPr>
          <w:rFonts w:ascii="Century Gothic" w:hAnsi="Century Gothic"/>
          <w:b/>
          <w:i/>
          <w:sz w:val="24"/>
        </w:rPr>
        <w:t>tussen 17.00 en 18.00</w:t>
      </w:r>
      <w:r>
        <w:rPr>
          <w:rFonts w:ascii="Century Gothic" w:hAnsi="Century Gothic"/>
          <w:i/>
          <w:sz w:val="24"/>
        </w:rPr>
        <w:t xml:space="preserve">. </w:t>
      </w:r>
    </w:p>
    <w:p w:rsidR="004929B2" w:rsidRPr="003B22A7" w:rsidRDefault="004929B2" w:rsidP="004929B2">
      <w:pPr>
        <w:widowControl w:val="0"/>
        <w:ind w:left="36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Indien dit niet zou lukken kan dit ook op maandagmorgen 04 juni.</w:t>
      </w: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3B22A7" w:rsidRDefault="003B22A7" w:rsidP="003B22A7">
      <w:pPr>
        <w:widowControl w:val="0"/>
        <w:rPr>
          <w:rFonts w:ascii="Century Gothic" w:hAnsi="Century Gothic"/>
          <w:i/>
          <w:sz w:val="24"/>
        </w:rPr>
      </w:pPr>
      <w:r w:rsidRPr="003B22A7">
        <w:rPr>
          <w:rFonts w:ascii="Century Gothic" w:hAnsi="Century Gothic"/>
          <w:i/>
          <w:sz w:val="24"/>
        </w:rPr>
        <w:t>Groetjes.</w:t>
      </w:r>
    </w:p>
    <w:p w:rsidR="000C6A09" w:rsidRDefault="000C6A09" w:rsidP="003B22A7">
      <w:pPr>
        <w:widowControl w:val="0"/>
        <w:rPr>
          <w:rFonts w:ascii="Century Gothic" w:hAnsi="Century Gothic"/>
          <w:i/>
          <w:sz w:val="24"/>
        </w:rPr>
      </w:pPr>
    </w:p>
    <w:p w:rsidR="004929B2" w:rsidRPr="003B22A7" w:rsidRDefault="004929B2" w:rsidP="003B22A7">
      <w:pPr>
        <w:widowControl w:val="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De zeeklasploeg.</w:t>
      </w:r>
    </w:p>
    <w:p w:rsidR="003B22A7" w:rsidRPr="003B22A7" w:rsidRDefault="003B22A7" w:rsidP="003B22A7">
      <w:pPr>
        <w:widowControl w:val="0"/>
        <w:rPr>
          <w:rFonts w:ascii="Century Gothic" w:hAnsi="Century Gothic"/>
          <w:i/>
          <w:sz w:val="24"/>
        </w:rPr>
      </w:pPr>
    </w:p>
    <w:p w:rsidR="006E6BA4" w:rsidRPr="003B22A7" w:rsidRDefault="006E6BA4">
      <w:pPr>
        <w:pStyle w:val="Koptekst"/>
        <w:tabs>
          <w:tab w:val="clear" w:pos="4536"/>
          <w:tab w:val="clear" w:pos="9072"/>
        </w:tabs>
        <w:rPr>
          <w:i/>
        </w:rPr>
      </w:pPr>
    </w:p>
    <w:p w:rsidR="006E6BA4" w:rsidRDefault="006E6BA4">
      <w:pPr>
        <w:pStyle w:val="Koptekst"/>
        <w:tabs>
          <w:tab w:val="clear" w:pos="4536"/>
          <w:tab w:val="clear" w:pos="9072"/>
        </w:tabs>
      </w:pPr>
    </w:p>
    <w:p w:rsidR="006E6BA4" w:rsidRDefault="006E6BA4">
      <w:pPr>
        <w:pStyle w:val="Koptekst"/>
        <w:tabs>
          <w:tab w:val="clear" w:pos="4536"/>
          <w:tab w:val="clear" w:pos="9072"/>
        </w:tabs>
      </w:pPr>
    </w:p>
    <w:p w:rsidR="003B22A7" w:rsidRDefault="000C6A09">
      <w:pPr>
        <w:pStyle w:val="Koptekst"/>
        <w:tabs>
          <w:tab w:val="clear" w:pos="4536"/>
          <w:tab w:val="clear" w:pos="907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beeldingsresultaat voor zeeklas" style="width:477.75pt;height:98.25pt">
            <v:imagedata r:id="rId8" r:href="rId9"/>
          </v:shape>
        </w:pict>
      </w:r>
    </w:p>
    <w:sectPr w:rsidR="003B2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5B" w:rsidRDefault="00EE465B">
      <w:r>
        <w:separator/>
      </w:r>
    </w:p>
  </w:endnote>
  <w:endnote w:type="continuationSeparator" w:id="0">
    <w:p w:rsidR="00EE465B" w:rsidRDefault="00EE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C4" w:rsidRDefault="00E802C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A4" w:rsidRDefault="006E6BA4">
    <w:pPr>
      <w:pStyle w:val="Voettekst"/>
    </w:pPr>
  </w:p>
  <w:p w:rsidR="006E6BA4" w:rsidRDefault="00E802C4">
    <w:pPr>
      <w:pStyle w:val="Voettekst"/>
      <w:jc w:val="center"/>
    </w:pPr>
    <w:r>
      <w:t xml:space="preserve">Tel. </w:t>
    </w:r>
    <w:r w:rsidR="006E6BA4">
      <w:t xml:space="preserve"> (09)386.59.85 </w:t>
    </w:r>
    <w:r>
      <w:t>info@</w:t>
    </w:r>
    <w:proofErr w:type="spellStart"/>
    <w:r>
      <w:t>mozaiekastene.be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C4" w:rsidRDefault="00E802C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5B" w:rsidRDefault="00EE465B">
      <w:r>
        <w:separator/>
      </w:r>
    </w:p>
  </w:footnote>
  <w:footnote w:type="continuationSeparator" w:id="0">
    <w:p w:rsidR="00EE465B" w:rsidRDefault="00EE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C4" w:rsidRDefault="00E802C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A4" w:rsidRDefault="006E6BA4">
    <w:pPr>
      <w:pStyle w:val="Koptekst"/>
      <w:rPr>
        <w:rFonts w:ascii="Albertus Extra Bold" w:hAnsi="Albertus Extra Bold"/>
        <w:sz w:val="16"/>
      </w:rPr>
    </w:pPr>
    <w:r>
      <w:rPr>
        <w:rFonts w:ascii="Albertus Extra Bold" w:hAnsi="Albertus Extra Bold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9.25pt">
          <v:imagedata r:id="rId1" o:title="mozaiek"/>
        </v:shape>
      </w:pict>
    </w:r>
  </w:p>
  <w:p w:rsidR="006E6BA4" w:rsidRDefault="006E6BA4">
    <w:pPr>
      <w:pStyle w:val="Koptekst"/>
      <w:rPr>
        <w:rFonts w:ascii="Albertus Extra Bold" w:hAnsi="Albertus Extra Bold"/>
        <w:sz w:val="16"/>
      </w:rPr>
    </w:pPr>
    <w:r>
      <w:rPr>
        <w:rFonts w:ascii="Albertus Extra Bold" w:hAnsi="Albertus Extra Bold"/>
        <w:sz w:val="16"/>
      </w:rPr>
      <w:t>Nieuwstraat 60</w:t>
    </w:r>
  </w:p>
  <w:p w:rsidR="006E6BA4" w:rsidRDefault="006E6BA4">
    <w:pPr>
      <w:pStyle w:val="Koptekst"/>
      <w:tabs>
        <w:tab w:val="clear" w:pos="4536"/>
        <w:tab w:val="center" w:pos="1620"/>
      </w:tabs>
    </w:pPr>
    <w:r>
      <w:rPr>
        <w:rFonts w:ascii="Albertus Extra Bold" w:hAnsi="Albertus Extra Bold"/>
        <w:sz w:val="16"/>
      </w:rPr>
      <w:t>9800 DEINZE-ASTENE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C4" w:rsidRDefault="00E802C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5F8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823419E"/>
    <w:multiLevelType w:val="hybridMultilevel"/>
    <w:tmpl w:val="06B0CDC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A4"/>
    <w:rsid w:val="00053D72"/>
    <w:rsid w:val="000C3E17"/>
    <w:rsid w:val="000C6A09"/>
    <w:rsid w:val="00297C25"/>
    <w:rsid w:val="003759A6"/>
    <w:rsid w:val="003B22A7"/>
    <w:rsid w:val="004929B2"/>
    <w:rsid w:val="006E6BA4"/>
    <w:rsid w:val="007F03DA"/>
    <w:rsid w:val="00E802C4"/>
    <w:rsid w:val="00E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B22A7"/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802C4"/>
    <w:rPr>
      <w:rFonts w:eastAsia="Calibri"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eeklasbredene2018.weebl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deschom.be/wp-content/uploads/2017/09/zeeklassen.jpe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-Paul%20en%20Ann\Mijn%20documenten\JP\BRIEVEN\MOZAIE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MOZAIEK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</vt:lpstr>
    </vt:vector>
  </TitlesOfParts>
  <Company>School Astene</Company>
  <LinksUpToDate>false</LinksUpToDate>
  <CharactersWithSpaces>1471</CharactersWithSpaces>
  <SharedDoc>false</SharedDoc>
  <HLinks>
    <vt:vector size="6" baseType="variant"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http://zeeklasbredene2018.weebly.com/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Jean-Paul en Ann</dc:creator>
  <cp:lastModifiedBy>sylvie</cp:lastModifiedBy>
  <cp:revision>2</cp:revision>
  <cp:lastPrinted>2006-04-24T20:59:00Z</cp:lastPrinted>
  <dcterms:created xsi:type="dcterms:W3CDTF">2018-05-28T07:34:00Z</dcterms:created>
  <dcterms:modified xsi:type="dcterms:W3CDTF">2018-05-28T07:34:00Z</dcterms:modified>
</cp:coreProperties>
</file>